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1" w:rsidRPr="00C05AD3" w:rsidRDefault="009853C1" w:rsidP="009853C1">
      <w:pPr>
        <w:pStyle w:val="30"/>
        <w:shd w:val="clear" w:color="auto" w:fill="auto"/>
        <w:spacing w:after="244" w:line="280" w:lineRule="exact"/>
        <w:ind w:left="1540" w:right="47" w:firstLine="0"/>
        <w:jc w:val="center"/>
        <w:rPr>
          <w:rFonts w:ascii="Times New Roman" w:hAnsi="Times New Roman"/>
        </w:rPr>
      </w:pPr>
      <w:r w:rsidRPr="00C05AD3">
        <w:rPr>
          <w:rFonts w:ascii="Times New Roman" w:hAnsi="Times New Roman"/>
        </w:rPr>
        <w:t xml:space="preserve">Примерный перечень образовательной деятельности в </w:t>
      </w:r>
      <w:bookmarkStart w:id="0" w:name="_GoBack"/>
      <w:bookmarkEnd w:id="0"/>
      <w:r w:rsidRPr="00C05AD3">
        <w:rPr>
          <w:rFonts w:ascii="Times New Roman" w:hAnsi="Times New Roman"/>
        </w:rPr>
        <w:t>группах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9654"/>
      </w:tblGrid>
      <w:tr w:rsidR="009853C1" w:rsidRPr="00C05AD3" w:rsidTr="009A55BE">
        <w:trPr>
          <w:trHeight w:val="52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Группа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Образовательная деятельность</w:t>
            </w:r>
          </w:p>
        </w:tc>
      </w:tr>
    </w:tbl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948"/>
        <w:gridCol w:w="3257"/>
        <w:gridCol w:w="2448"/>
      </w:tblGrid>
      <w:tr w:rsidR="009853C1" w:rsidRPr="00C05AD3" w:rsidTr="009A55BE">
        <w:trPr>
          <w:trHeight w:val="145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1" w:rsidRPr="00C05AD3" w:rsidRDefault="009853C1" w:rsidP="009A55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Ознакомление </w:t>
            </w:r>
            <w:proofErr w:type="spellStart"/>
            <w:r w:rsidRPr="00C05AD3">
              <w:rPr>
                <w:rFonts w:ascii="Times New Roman" w:hAnsi="Times New Roman"/>
              </w:rPr>
              <w:t>сокружающим</w:t>
            </w:r>
            <w:proofErr w:type="spellEnd"/>
            <w:r w:rsidRPr="00C05AD3">
              <w:rPr>
                <w:rFonts w:ascii="Times New Roman" w:hAnsi="Times New Roman"/>
              </w:rPr>
              <w:t xml:space="preserve"> </w:t>
            </w:r>
          </w:p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left="118" w:firstLine="2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и развитие речи </w:t>
            </w:r>
          </w:p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left="118" w:firstLine="2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(1 раз в квартал)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left="128" w:right="251"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Изобразительная</w:t>
            </w:r>
          </w:p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left="128" w:right="251"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деятельность </w:t>
            </w:r>
          </w:p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left="128" w:right="251"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(1 раз в квартал)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30"/>
              <w:framePr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Конструирование (1 раз в квартал)</w:t>
            </w:r>
          </w:p>
        </w:tc>
      </w:tr>
    </w:tbl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948"/>
        <w:gridCol w:w="3257"/>
        <w:gridCol w:w="2448"/>
      </w:tblGrid>
      <w:tr w:rsidR="009853C1" w:rsidRPr="00C05AD3" w:rsidTr="009A55BE">
        <w:trPr>
          <w:trHeight w:val="22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Первая младшая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322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игрушечного грузового автомобиля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3"/>
              </w:tabs>
              <w:spacing w:line="322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автобуса (картинка)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322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картины «Улица города»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0"/>
              </w:tabs>
              <w:spacing w:line="322" w:lineRule="exact"/>
              <w:ind w:left="308" w:right="71" w:hanging="308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Рисование «Зебра на дороге»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spacing w:line="322" w:lineRule="exact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Лепка «Светофор»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8"/>
              </w:tabs>
              <w:spacing w:line="322" w:lineRule="exact"/>
              <w:ind w:left="308" w:hanging="308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Рисование «Светофор»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24"/>
              </w:tabs>
              <w:spacing w:line="322" w:lineRule="exact"/>
              <w:ind w:left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«Дорожки»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53"/>
              </w:tabs>
              <w:spacing w:line="322" w:lineRule="exact"/>
              <w:ind w:left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«Вагончики»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8"/>
              </w:tabs>
              <w:spacing w:line="322" w:lineRule="exact"/>
              <w:ind w:left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«Машина»</w:t>
            </w:r>
          </w:p>
        </w:tc>
      </w:tr>
      <w:tr w:rsidR="009853C1" w:rsidRPr="00C05AD3" w:rsidTr="009A55BE">
        <w:trPr>
          <w:trHeight w:val="35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Вторая младшая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грузового автомобиля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картины «Улица города»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3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Сравнение автобуса и автомобиля (игрушки)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3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Заучивание стихотворения Я. </w:t>
            </w:r>
            <w:proofErr w:type="spellStart"/>
            <w:r w:rsidRPr="00C05AD3">
              <w:rPr>
                <w:rFonts w:ascii="Times New Roman" w:hAnsi="Times New Roman"/>
              </w:rPr>
              <w:t>Пишумова</w:t>
            </w:r>
            <w:proofErr w:type="spellEnd"/>
            <w:r w:rsidRPr="00C05AD3">
              <w:rPr>
                <w:rFonts w:ascii="Times New Roman" w:hAnsi="Times New Roman"/>
              </w:rPr>
              <w:t xml:space="preserve"> «Машины»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Заучивание отрывка из стихотворения А. Северного «Светофор»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308" w:right="71" w:hanging="308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Рисование «Вагончики метро», «Светофор», «Колеса к вагончикам», «Наша улица»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322" w:lineRule="exact"/>
              <w:ind w:left="308" w:right="71" w:hanging="308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Аппликация «Светофор», «Автобус»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322" w:lineRule="exact"/>
              <w:ind w:left="308" w:right="71" w:hanging="308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Лепка «Светофор» (на силуэте), «Колеса большие и маленькие»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4"/>
              </w:tabs>
              <w:spacing w:line="322" w:lineRule="exact"/>
              <w:ind w:left="289" w:hanging="18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«Дорожки»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53"/>
              </w:tabs>
              <w:spacing w:line="322" w:lineRule="exact"/>
              <w:ind w:left="289" w:hanging="18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«Ворота широкие и узкие»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8"/>
              </w:tabs>
              <w:spacing w:line="322" w:lineRule="exact"/>
              <w:ind w:left="289" w:hanging="18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«Улица» (дома и дороги)</w:t>
            </w:r>
          </w:p>
        </w:tc>
      </w:tr>
      <w:tr w:rsidR="009853C1" w:rsidRPr="00C05AD3" w:rsidTr="009A55BE">
        <w:trPr>
          <w:trHeight w:val="517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Средняя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9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пассажирского и грузового транспорта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Сравнение автобуса и троллейбуса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317" w:lineRule="exact"/>
              <w:ind w:left="298" w:right="52" w:hanging="18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Беседа с рассматриванием иллюстраций «На чем ездят люди»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Беседа «Что я видел, когда шел в детский сад»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«Какие бывают машины?» (беседа)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Заучивание стихотворения Р. </w:t>
            </w:r>
            <w:proofErr w:type="spellStart"/>
            <w:r w:rsidRPr="00C05AD3">
              <w:rPr>
                <w:rFonts w:ascii="Times New Roman" w:hAnsi="Times New Roman"/>
              </w:rPr>
              <w:t>Фархади</w:t>
            </w:r>
            <w:proofErr w:type="spellEnd"/>
            <w:r w:rsidRPr="00C05AD3">
              <w:rPr>
                <w:rFonts w:ascii="Times New Roman" w:hAnsi="Times New Roman"/>
              </w:rPr>
              <w:t xml:space="preserve"> «Светофор»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8"/>
              </w:tabs>
              <w:spacing w:line="317" w:lineRule="exact"/>
              <w:ind w:left="40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Чтение рассказа 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pos="478"/>
              </w:tabs>
              <w:spacing w:line="317" w:lineRule="exact"/>
              <w:ind w:left="298" w:hanging="198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И. Серякова «Улица, где все спешат»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308" w:hanging="18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Аппликация «Грузовая машина», «Автобус»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line="322" w:lineRule="exact"/>
              <w:ind w:left="308" w:hanging="18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Рисование «Грузовая машина», «Машины на дороге»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4"/>
              </w:tabs>
              <w:spacing w:line="322" w:lineRule="exact"/>
              <w:ind w:left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«Мост для транспорта»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53"/>
              </w:tabs>
              <w:spacing w:line="322" w:lineRule="exact"/>
              <w:ind w:left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«Трамвайчик»</w:t>
            </w:r>
          </w:p>
          <w:p w:rsidR="009853C1" w:rsidRPr="00C05AD3" w:rsidRDefault="009853C1" w:rsidP="009A55BE">
            <w:pPr>
              <w:pStyle w:val="2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53"/>
              </w:tabs>
              <w:spacing w:line="322" w:lineRule="exact"/>
              <w:ind w:left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«Автобус» (из бумаги)</w:t>
            </w:r>
          </w:p>
        </w:tc>
      </w:tr>
    </w:tbl>
    <w:p w:rsidR="009853C1" w:rsidRPr="00C05AD3" w:rsidRDefault="009853C1" w:rsidP="009853C1">
      <w:pPr>
        <w:rPr>
          <w:sz w:val="2"/>
          <w:szCs w:val="2"/>
        </w:rPr>
        <w:sectPr w:rsidR="009853C1" w:rsidRPr="00C05AD3" w:rsidSect="009853C1">
          <w:pgSz w:w="11905" w:h="16837"/>
          <w:pgMar w:top="1134" w:right="567" w:bottom="1134" w:left="851" w:header="0" w:footer="6" w:gutter="0"/>
          <w:cols w:space="720"/>
        </w:sectPr>
      </w:pPr>
    </w:p>
    <w:p w:rsidR="009853C1" w:rsidRPr="00C05AD3" w:rsidRDefault="009853C1" w:rsidP="009853C1">
      <w:pPr>
        <w:rPr>
          <w:sz w:val="2"/>
          <w:szCs w:val="2"/>
        </w:rPr>
      </w:pPr>
    </w:p>
    <w:p w:rsidR="009853C1" w:rsidRPr="00C05AD3" w:rsidRDefault="009853C1" w:rsidP="009853C1">
      <w:pPr>
        <w:pStyle w:val="30"/>
        <w:shd w:val="clear" w:color="auto" w:fill="auto"/>
        <w:spacing w:line="442" w:lineRule="exact"/>
        <w:ind w:left="20" w:right="960" w:firstLine="1740"/>
        <w:rPr>
          <w:rFonts w:ascii="Times New Roman" w:hAnsi="Times New Roman"/>
        </w:rPr>
      </w:pPr>
    </w:p>
    <w:tbl>
      <w:tblPr>
        <w:tblpPr w:leftFromText="180" w:rightFromText="180" w:vertAnchor="text" w:horzAnchor="margin" w:tblpY="-178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953"/>
        <w:gridCol w:w="2862"/>
        <w:gridCol w:w="1843"/>
      </w:tblGrid>
      <w:tr w:rsidR="009853C1" w:rsidRPr="00C05AD3" w:rsidTr="009853C1">
        <w:trPr>
          <w:trHeight w:val="305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Старшая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line="317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Рассматривание картины «Улица города»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Беседа с решением проблемных ситуаций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line="317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«Школа пешеходных наук» (итоговое комплексное занятие)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317" w:lineRule="exact"/>
              <w:ind w:left="280" w:hanging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Рисование «Улица города», «Регулируемый </w:t>
            </w:r>
            <w:proofErr w:type="spellStart"/>
            <w:r w:rsidRPr="00C05AD3">
              <w:rPr>
                <w:rFonts w:ascii="Times New Roman" w:hAnsi="Times New Roman"/>
              </w:rPr>
              <w:t>перекресток»</w:t>
            </w:r>
            <w:proofErr w:type="gramStart"/>
            <w:r w:rsidRPr="00C05AD3">
              <w:rPr>
                <w:rFonts w:ascii="Times New Roman" w:hAnsi="Times New Roman"/>
              </w:rPr>
              <w:t>,«</w:t>
            </w:r>
            <w:proofErr w:type="gramEnd"/>
            <w:r w:rsidRPr="00C05AD3">
              <w:rPr>
                <w:rFonts w:ascii="Times New Roman" w:hAnsi="Times New Roman"/>
              </w:rPr>
              <w:t>Дорожные</w:t>
            </w:r>
            <w:proofErr w:type="spellEnd"/>
            <w:r w:rsidRPr="00C05AD3">
              <w:rPr>
                <w:rFonts w:ascii="Times New Roman" w:hAnsi="Times New Roman"/>
              </w:rPr>
              <w:t xml:space="preserve"> знаки», «Автобус с флажками едет по улице»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317" w:lineRule="exact"/>
              <w:ind w:left="280" w:hanging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Аппликация «На нашей улице», «Какие бывают грузовые автомобили», «Троллейбус»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478" w:right="180" w:hanging="36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Мосты для разного вида транспорта»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  <w:tab w:val="left" w:pos="493"/>
              </w:tabs>
              <w:spacing w:line="322" w:lineRule="exact"/>
              <w:ind w:left="478" w:right="180" w:hanging="3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«Светофор» (из бумаги)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  <w:tab w:val="left" w:pos="488"/>
              </w:tabs>
              <w:spacing w:line="322" w:lineRule="exact"/>
              <w:ind w:left="478" w:right="180" w:hanging="36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 xml:space="preserve">«Улица города» </w:t>
            </w:r>
          </w:p>
          <w:p w:rsidR="009853C1" w:rsidRPr="00C05AD3" w:rsidRDefault="009853C1" w:rsidP="009A55BE">
            <w:pPr>
              <w:pStyle w:val="20"/>
              <w:shd w:val="clear" w:color="auto" w:fill="auto"/>
              <w:tabs>
                <w:tab w:val="left" w:pos="298"/>
                <w:tab w:val="left" w:pos="488"/>
              </w:tabs>
              <w:spacing w:line="322" w:lineRule="exact"/>
              <w:ind w:left="118" w:right="180" w:firstLine="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(из строитель</w:t>
            </w:r>
            <w:r w:rsidRPr="00C05AD3">
              <w:rPr>
                <w:rFonts w:ascii="Times New Roman" w:hAnsi="Times New Roman"/>
              </w:rPr>
              <w:softHyphen/>
              <w:t>ного материала)</w:t>
            </w:r>
          </w:p>
        </w:tc>
      </w:tr>
      <w:tr w:rsidR="009853C1" w:rsidRPr="00C05AD3" w:rsidTr="009853C1">
        <w:trPr>
          <w:trHeight w:val="44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Подгото</w:t>
            </w:r>
            <w:r w:rsidRPr="00C05AD3">
              <w:rPr>
                <w:rFonts w:ascii="Times New Roman" w:hAnsi="Times New Roman"/>
              </w:rPr>
              <w:softHyphen/>
              <w:t>витель</w:t>
            </w:r>
            <w:r w:rsidRPr="00C05AD3">
              <w:rPr>
                <w:rFonts w:ascii="Times New Roman" w:hAnsi="Times New Roman"/>
              </w:rPr>
              <w:softHyphen/>
              <w:t>ная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line="322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Рассказ воспитателя «Служебный транспорт»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Беседа по картине «Машины на мосту»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Беседа «На чем люди ездили и ездят»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Беседа «Улица города»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Чтение рассказа Н. Носова «Автомобиль»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420" w:hanging="30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Пересказ рассказа «Санки»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497"/>
              </w:tabs>
              <w:spacing w:line="322" w:lineRule="exact"/>
              <w:ind w:left="317" w:right="38" w:hanging="180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«Правила дорожного движения» (итоговое комплексное занятие)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line="317" w:lineRule="exact"/>
              <w:ind w:left="280" w:hanging="16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Рисование «Служебные машины», «Автобус и троллейбус», «Мы едем в автобусе по городу», «Нарисуй любой вид транспорта»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line="317" w:lineRule="exact"/>
              <w:ind w:left="322" w:hanging="180"/>
              <w:jc w:val="both"/>
              <w:rPr>
                <w:rFonts w:ascii="Times New Roman" w:hAnsi="Times New Roman"/>
              </w:rPr>
            </w:pPr>
            <w:proofErr w:type="gramStart"/>
            <w:r w:rsidRPr="00C05AD3">
              <w:rPr>
                <w:rFonts w:ascii="Times New Roman" w:hAnsi="Times New Roman"/>
              </w:rPr>
              <w:t>Аппликация «Транспорт) «Вырежи и наклей любой вид транспорта», «</w:t>
            </w:r>
            <w:proofErr w:type="spellStart"/>
            <w:r w:rsidRPr="00C05AD3">
              <w:rPr>
                <w:rFonts w:ascii="Times New Roman" w:hAnsi="Times New Roman"/>
              </w:rPr>
              <w:t>Автобу</w:t>
            </w:r>
            <w:proofErr w:type="spellEnd"/>
            <w:r w:rsidRPr="00C05AD3">
              <w:rPr>
                <w:rFonts w:ascii="Times New Roman" w:hAnsi="Times New Roman"/>
              </w:rPr>
              <w:t xml:space="preserve"> и троллейбус»</w:t>
            </w:r>
            <w:proofErr w:type="gramEnd"/>
          </w:p>
          <w:p w:rsidR="009853C1" w:rsidRPr="00C05AD3" w:rsidRDefault="009853C1" w:rsidP="009A55B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line="317" w:lineRule="exact"/>
              <w:ind w:left="322" w:hanging="180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Коллективная работа «Улица, на которой стоит детский сад» (рисование и аппликация)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3C1" w:rsidRPr="00C05AD3" w:rsidRDefault="009853C1" w:rsidP="009A55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478"/>
              </w:tabs>
              <w:spacing w:line="322" w:lineRule="exact"/>
              <w:ind w:left="118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«Наша улица»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478"/>
              </w:tabs>
              <w:spacing w:line="322" w:lineRule="exact"/>
              <w:ind w:left="118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«Грузовые машины»</w:t>
            </w:r>
          </w:p>
          <w:p w:rsidR="009853C1" w:rsidRPr="00C05AD3" w:rsidRDefault="009853C1" w:rsidP="009A55B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478"/>
              </w:tabs>
              <w:spacing w:line="322" w:lineRule="exact"/>
              <w:ind w:left="118"/>
              <w:jc w:val="both"/>
              <w:rPr>
                <w:rFonts w:ascii="Times New Roman" w:hAnsi="Times New Roman"/>
              </w:rPr>
            </w:pPr>
            <w:r w:rsidRPr="00C05AD3">
              <w:rPr>
                <w:rFonts w:ascii="Times New Roman" w:hAnsi="Times New Roman"/>
              </w:rPr>
              <w:t>«Станции метро»</w:t>
            </w:r>
          </w:p>
        </w:tc>
      </w:tr>
    </w:tbl>
    <w:p w:rsidR="00826E34" w:rsidRDefault="00826E34"/>
    <w:sectPr w:rsidR="0082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D6F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8"/>
    <w:rsid w:val="00826E34"/>
    <w:rsid w:val="00911E98"/>
    <w:rsid w:val="009853C1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9853C1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3C1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9853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3C1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9853C1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3C1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9853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3C1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2017-10-27T06:52:00Z</dcterms:created>
  <dcterms:modified xsi:type="dcterms:W3CDTF">2017-10-27T06:53:00Z</dcterms:modified>
</cp:coreProperties>
</file>